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B83" w:rsidRPr="00F33A17" w:rsidRDefault="00EA6E62" w:rsidP="00EA6E62">
      <w:pPr>
        <w:jc w:val="center"/>
        <w:rPr>
          <w:b/>
          <w:sz w:val="28"/>
        </w:rPr>
      </w:pPr>
      <w:r w:rsidRPr="00F33A17">
        <w:rPr>
          <w:b/>
          <w:sz w:val="28"/>
        </w:rPr>
        <w:t>FOOD PREFERENCES</w:t>
      </w:r>
    </w:p>
    <w:p w:rsidR="00F33A17" w:rsidRPr="00F33A17" w:rsidRDefault="00F33A17" w:rsidP="00EA6E62">
      <w:pPr>
        <w:jc w:val="center"/>
        <w:rPr>
          <w:b/>
          <w:sz w:val="20"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5400"/>
        <w:gridCol w:w="360"/>
        <w:gridCol w:w="5400"/>
      </w:tblGrid>
      <w:tr w:rsidR="00F33A17" w:rsidTr="0039568F">
        <w:tc>
          <w:tcPr>
            <w:tcW w:w="5400" w:type="dxa"/>
            <w:shd w:val="clear" w:color="auto" w:fill="000000" w:themeFill="text1"/>
            <w:vAlign w:val="center"/>
          </w:tcPr>
          <w:p w:rsidR="00F33A17" w:rsidRPr="00F33A17" w:rsidRDefault="00F33A17" w:rsidP="00F33A1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DIET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3A17" w:rsidRPr="00F33A17" w:rsidRDefault="00F33A17" w:rsidP="00F33A1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400" w:type="dxa"/>
            <w:shd w:val="clear" w:color="auto" w:fill="000000" w:themeFill="text1"/>
            <w:vAlign w:val="center"/>
          </w:tcPr>
          <w:p w:rsidR="00F33A17" w:rsidRPr="00F33A17" w:rsidRDefault="00F33A17" w:rsidP="00F33A1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SUPPLEMENTS/SNACKS</w:t>
            </w:r>
          </w:p>
        </w:tc>
      </w:tr>
      <w:tr w:rsidR="00F33A17" w:rsidTr="004C60EA">
        <w:trPr>
          <w:trHeight w:val="2519"/>
        </w:trPr>
        <w:tc>
          <w:tcPr>
            <w:tcW w:w="5400" w:type="dxa"/>
          </w:tcPr>
          <w:p w:rsidR="00F33A17" w:rsidRDefault="00F33A17" w:rsidP="00CE1D2B"/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F33A17" w:rsidRDefault="00F33A17" w:rsidP="00CE1D2B"/>
        </w:tc>
        <w:tc>
          <w:tcPr>
            <w:tcW w:w="5400" w:type="dxa"/>
          </w:tcPr>
          <w:p w:rsidR="00F33A17" w:rsidRDefault="00F33A17" w:rsidP="00CE1D2B"/>
        </w:tc>
      </w:tr>
    </w:tbl>
    <w:p w:rsidR="00EA6E62" w:rsidRPr="0039568F" w:rsidRDefault="00EA6E62" w:rsidP="00F33A17">
      <w:pPr>
        <w:jc w:val="center"/>
        <w:rPr>
          <w:sz w:val="10"/>
          <w:szCs w:val="10"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5400"/>
        <w:gridCol w:w="360"/>
        <w:gridCol w:w="5400"/>
      </w:tblGrid>
      <w:tr w:rsidR="0039568F" w:rsidRPr="00F33A17" w:rsidTr="0039568F">
        <w:tc>
          <w:tcPr>
            <w:tcW w:w="5400" w:type="dxa"/>
            <w:shd w:val="clear" w:color="auto" w:fill="000000" w:themeFill="text1"/>
            <w:vAlign w:val="center"/>
          </w:tcPr>
          <w:p w:rsidR="0039568F" w:rsidRPr="00F33A17" w:rsidRDefault="0039568F" w:rsidP="008F2A3E">
            <w:pPr>
              <w:jc w:val="center"/>
              <w:rPr>
                <w:color w:val="FFFFFF" w:themeColor="background1"/>
              </w:rPr>
            </w:pPr>
            <w:r w:rsidRPr="0039568F">
              <w:rPr>
                <w:sz w:val="21"/>
                <w:szCs w:val="20"/>
              </w:rPr>
              <w:t>FOOD ALLERGY &amp; INTOLERANCE(S)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68F" w:rsidRPr="00F33A17" w:rsidRDefault="0039568F" w:rsidP="0039568F">
            <w:pPr>
              <w:rPr>
                <w:color w:val="FFFFFF" w:themeColor="background1"/>
              </w:rPr>
            </w:pPr>
          </w:p>
        </w:tc>
        <w:tc>
          <w:tcPr>
            <w:tcW w:w="5400" w:type="dxa"/>
            <w:shd w:val="clear" w:color="auto" w:fill="000000" w:themeFill="text1"/>
            <w:vAlign w:val="center"/>
          </w:tcPr>
          <w:p w:rsidR="0039568F" w:rsidRPr="0039568F" w:rsidRDefault="0039568F" w:rsidP="008F2A3E">
            <w:pPr>
              <w:jc w:val="center"/>
              <w:rPr>
                <w:color w:val="FFFFFF" w:themeColor="background1"/>
              </w:rPr>
            </w:pPr>
            <w:r w:rsidRPr="0039568F">
              <w:t>MAJOR FOOD GROUP PREFERENCE</w:t>
            </w:r>
          </w:p>
        </w:tc>
      </w:tr>
      <w:tr w:rsidR="0039568F" w:rsidTr="004C60EA">
        <w:trPr>
          <w:trHeight w:val="2447"/>
        </w:trPr>
        <w:tc>
          <w:tcPr>
            <w:tcW w:w="5400" w:type="dxa"/>
          </w:tcPr>
          <w:p w:rsidR="0039568F" w:rsidRDefault="0039568F" w:rsidP="0039568F"/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39568F" w:rsidRDefault="0039568F" w:rsidP="0039568F"/>
        </w:tc>
        <w:tc>
          <w:tcPr>
            <w:tcW w:w="5400" w:type="dxa"/>
          </w:tcPr>
          <w:p w:rsidR="0039568F" w:rsidRDefault="0039568F" w:rsidP="0039568F">
            <w:pPr>
              <w:spacing w:after="120"/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Vegetarian     </w:t>
            </w:r>
            <w:r w:rsidRPr="00FE44BC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 Meat     </w:t>
            </w:r>
            <w:r w:rsidRPr="00FE44BC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Dislikes Fish     </w:t>
            </w:r>
          </w:p>
          <w:p w:rsidR="0039568F" w:rsidRPr="00FE44BC" w:rsidRDefault="0039568F" w:rsidP="0039568F">
            <w:pPr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Dislikes Milk   </w:t>
            </w:r>
            <w:r w:rsidRPr="00FE44BC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Religious/Cultural Diet Restrictions: </w:t>
            </w:r>
          </w:p>
        </w:tc>
      </w:tr>
    </w:tbl>
    <w:p w:rsidR="00CE1D2B" w:rsidRDefault="00CE1D2B" w:rsidP="0039568F">
      <w:pPr>
        <w:rPr>
          <w:sz w:val="10"/>
          <w:szCs w:val="20"/>
        </w:rPr>
      </w:pPr>
    </w:p>
    <w:tbl>
      <w:tblPr>
        <w:tblStyle w:val="TableGrid"/>
        <w:tblW w:w="1116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8545"/>
      </w:tblGrid>
      <w:tr w:rsidR="004C60EA" w:rsidRPr="00FE44BC" w:rsidTr="004C60EA">
        <w:trPr>
          <w:trHeight w:val="251"/>
        </w:trPr>
        <w:tc>
          <w:tcPr>
            <w:tcW w:w="2615" w:type="dxa"/>
            <w:vAlign w:val="bottom"/>
          </w:tcPr>
          <w:p w:rsidR="00CE1D2B" w:rsidRPr="00FE44BC" w:rsidRDefault="00CE1D2B" w:rsidP="00395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Adaptive Equipment Needed:</w:t>
            </w:r>
          </w:p>
        </w:tc>
        <w:tc>
          <w:tcPr>
            <w:tcW w:w="8545" w:type="dxa"/>
            <w:tcBorders>
              <w:bottom w:val="single" w:sz="4" w:space="0" w:color="auto"/>
            </w:tcBorders>
          </w:tcPr>
          <w:p w:rsidR="00CE1D2B" w:rsidRPr="00FE44BC" w:rsidRDefault="00CE1D2B" w:rsidP="008F2A3E">
            <w:pPr>
              <w:rPr>
                <w:sz w:val="20"/>
                <w:szCs w:val="20"/>
              </w:rPr>
            </w:pPr>
          </w:p>
        </w:tc>
      </w:tr>
      <w:tr w:rsidR="004C60EA" w:rsidRPr="00FE44BC" w:rsidTr="004C60EA">
        <w:trPr>
          <w:trHeight w:val="251"/>
        </w:trPr>
        <w:tc>
          <w:tcPr>
            <w:tcW w:w="2615" w:type="dxa"/>
            <w:vAlign w:val="bottom"/>
          </w:tcPr>
          <w:p w:rsidR="004C60EA" w:rsidRDefault="004C60EA" w:rsidP="0039568F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</w:tcPr>
          <w:p w:rsidR="004C60EA" w:rsidRPr="00FE44BC" w:rsidRDefault="004C60EA" w:rsidP="004C60EA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CE1D2B" w:rsidRDefault="00CE1D2B" w:rsidP="00F33A17">
      <w:pPr>
        <w:rPr>
          <w:sz w:val="10"/>
          <w:szCs w:val="20"/>
        </w:rPr>
      </w:pPr>
    </w:p>
    <w:tbl>
      <w:tblPr>
        <w:tblStyle w:val="TableGrid"/>
        <w:tblW w:w="1116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8275"/>
      </w:tblGrid>
      <w:tr w:rsidR="00F04117" w:rsidRPr="00FE44BC" w:rsidTr="004C60EA">
        <w:trPr>
          <w:trHeight w:val="251"/>
        </w:trPr>
        <w:tc>
          <w:tcPr>
            <w:tcW w:w="2885" w:type="dxa"/>
            <w:vAlign w:val="bottom"/>
          </w:tcPr>
          <w:p w:rsidR="00F04117" w:rsidRPr="00FE44BC" w:rsidRDefault="00F04117" w:rsidP="008F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Chewing/Swallowing Difficulties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275" w:type="dxa"/>
            <w:tcBorders>
              <w:bottom w:val="single" w:sz="4" w:space="0" w:color="auto"/>
            </w:tcBorders>
          </w:tcPr>
          <w:p w:rsidR="00F04117" w:rsidRPr="00FE44BC" w:rsidRDefault="00F04117" w:rsidP="004C60EA">
            <w:pPr>
              <w:spacing w:before="120"/>
              <w:rPr>
                <w:sz w:val="20"/>
                <w:szCs w:val="20"/>
              </w:rPr>
            </w:pPr>
          </w:p>
        </w:tc>
      </w:tr>
      <w:tr w:rsidR="004C60EA" w:rsidRPr="00FE44BC" w:rsidTr="004C60EA">
        <w:trPr>
          <w:trHeight w:val="251"/>
        </w:trPr>
        <w:tc>
          <w:tcPr>
            <w:tcW w:w="2885" w:type="dxa"/>
            <w:vAlign w:val="bottom"/>
          </w:tcPr>
          <w:p w:rsidR="004C60EA" w:rsidRDefault="004C60EA" w:rsidP="008F2A3E">
            <w:pPr>
              <w:rPr>
                <w:sz w:val="20"/>
                <w:szCs w:val="20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:rsidR="004C60EA" w:rsidRPr="00FE44BC" w:rsidRDefault="004C60EA" w:rsidP="004C60EA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F04117" w:rsidRDefault="00F04117" w:rsidP="00F33A17">
      <w:pPr>
        <w:rPr>
          <w:sz w:val="10"/>
          <w:szCs w:val="20"/>
        </w:rPr>
      </w:pPr>
    </w:p>
    <w:p w:rsidR="00F04117" w:rsidRPr="00CE1D2B" w:rsidRDefault="00F04117" w:rsidP="00F33A17">
      <w:pPr>
        <w:rPr>
          <w:sz w:val="10"/>
          <w:szCs w:val="20"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620"/>
        <w:gridCol w:w="3180"/>
        <w:gridCol w:w="3180"/>
        <w:gridCol w:w="3180"/>
      </w:tblGrid>
      <w:tr w:rsidR="00FE44BC" w:rsidRPr="00FE44BC" w:rsidTr="00F04117">
        <w:tc>
          <w:tcPr>
            <w:tcW w:w="11160" w:type="dxa"/>
            <w:gridSpan w:val="4"/>
            <w:shd w:val="clear" w:color="auto" w:fill="000000" w:themeFill="text1"/>
          </w:tcPr>
          <w:p w:rsidR="00FE44BC" w:rsidRPr="0039568F" w:rsidRDefault="0039568F" w:rsidP="00F33A17">
            <w:pPr>
              <w:jc w:val="center"/>
              <w:rPr>
                <w:color w:val="FFFFFF" w:themeColor="background1"/>
                <w:szCs w:val="20"/>
              </w:rPr>
            </w:pPr>
            <w:r w:rsidRPr="0039568F">
              <w:rPr>
                <w:color w:val="FFFFFF" w:themeColor="background1"/>
                <w:szCs w:val="20"/>
              </w:rPr>
              <w:t>BEVERAGE PREFERENCE</w:t>
            </w:r>
          </w:p>
        </w:tc>
      </w:tr>
      <w:tr w:rsidR="00F04117" w:rsidTr="004C60EA">
        <w:tc>
          <w:tcPr>
            <w:tcW w:w="1620" w:type="dxa"/>
          </w:tcPr>
          <w:p w:rsidR="00F04117" w:rsidRPr="00F04117" w:rsidRDefault="00F04117" w:rsidP="004C60EA">
            <w:pPr>
              <w:spacing w:before="120"/>
              <w:jc w:val="center"/>
              <w:rPr>
                <w:sz w:val="20"/>
                <w:szCs w:val="20"/>
              </w:rPr>
            </w:pPr>
            <w:r w:rsidRPr="00F04117">
              <w:rPr>
                <w:sz w:val="20"/>
                <w:szCs w:val="20"/>
              </w:rPr>
              <w:t>Breakfast</w:t>
            </w:r>
          </w:p>
        </w:tc>
        <w:tc>
          <w:tcPr>
            <w:tcW w:w="3180" w:type="dxa"/>
          </w:tcPr>
          <w:p w:rsidR="00F04117" w:rsidRDefault="00F04117" w:rsidP="004C60EA">
            <w:pPr>
              <w:spacing w:before="120"/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sym w:font="Wingdings" w:char="F0A8"/>
            </w:r>
            <w:r w:rsidRPr="00FE44BC">
              <w:rPr>
                <w:sz w:val="20"/>
                <w:szCs w:val="20"/>
              </w:rPr>
              <w:t xml:space="preserve"> Juice: _______________</w:t>
            </w:r>
            <w:r>
              <w:rPr>
                <w:sz w:val="20"/>
                <w:szCs w:val="20"/>
              </w:rPr>
              <w:t xml:space="preserve">     </w:t>
            </w:r>
          </w:p>
          <w:p w:rsidR="00F04117" w:rsidRPr="00FE44BC" w:rsidRDefault="00F04117" w:rsidP="00F04117">
            <w:pPr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sym w:font="Wingdings" w:char="F0A8"/>
            </w:r>
            <w:r w:rsidRPr="00FE44BC">
              <w:rPr>
                <w:sz w:val="20"/>
                <w:szCs w:val="20"/>
              </w:rPr>
              <w:t xml:space="preserve"> Water</w:t>
            </w:r>
          </w:p>
          <w:p w:rsidR="00F04117" w:rsidRPr="00FE44BC" w:rsidRDefault="00F04117" w:rsidP="004C60EA">
            <w:pPr>
              <w:spacing w:after="120"/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t xml:space="preserve">Milk: </w:t>
            </w:r>
            <w:r w:rsidRPr="00FE44BC">
              <w:rPr>
                <w:sz w:val="20"/>
                <w:szCs w:val="20"/>
              </w:rPr>
              <w:sym w:font="Wingdings" w:char="F0A8"/>
            </w:r>
            <w:r w:rsidRPr="00FE44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  <w:r w:rsidRPr="00FE44BC">
              <w:rPr>
                <w:sz w:val="20"/>
                <w:szCs w:val="20"/>
              </w:rPr>
              <w:t xml:space="preserve">    </w:t>
            </w:r>
            <w:r w:rsidRPr="00FE44BC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180" w:type="dxa"/>
          </w:tcPr>
          <w:p w:rsidR="00F04117" w:rsidRDefault="00F04117" w:rsidP="004C60EA">
            <w:pPr>
              <w:spacing w:before="120"/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FE44BC">
              <w:rPr>
                <w:sz w:val="20"/>
                <w:szCs w:val="20"/>
              </w:rPr>
              <w:t xml:space="preserve">Coffee  </w:t>
            </w:r>
          </w:p>
          <w:p w:rsidR="00F04117" w:rsidRDefault="00F04117" w:rsidP="00F04117">
            <w:pPr>
              <w:ind w:left="287"/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sym w:font="Wingdings" w:char="F0A8"/>
            </w:r>
            <w:r w:rsidRPr="00FE44BC">
              <w:rPr>
                <w:sz w:val="20"/>
                <w:szCs w:val="20"/>
              </w:rPr>
              <w:t xml:space="preserve"> Cream</w:t>
            </w:r>
          </w:p>
          <w:p w:rsidR="00F04117" w:rsidRPr="00FE44BC" w:rsidRDefault="00F04117" w:rsidP="00F04117">
            <w:pPr>
              <w:ind w:left="287"/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sym w:font="Wingdings" w:char="F0A8"/>
            </w:r>
            <w:r w:rsidRPr="00FE44BC">
              <w:rPr>
                <w:sz w:val="20"/>
                <w:szCs w:val="20"/>
              </w:rPr>
              <w:t xml:space="preserve"> Sugar</w:t>
            </w:r>
          </w:p>
        </w:tc>
        <w:tc>
          <w:tcPr>
            <w:tcW w:w="3180" w:type="dxa"/>
          </w:tcPr>
          <w:p w:rsidR="00F04117" w:rsidRDefault="00F04117" w:rsidP="004C60EA">
            <w:pPr>
              <w:spacing w:before="120"/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sym w:font="Wingdings" w:char="F0A8"/>
            </w:r>
            <w:r w:rsidRPr="00FE44BC">
              <w:rPr>
                <w:sz w:val="20"/>
                <w:szCs w:val="20"/>
              </w:rPr>
              <w:t xml:space="preserve"> Decaf Coffee  </w:t>
            </w:r>
          </w:p>
          <w:p w:rsidR="00F04117" w:rsidRDefault="00F04117" w:rsidP="00F04117">
            <w:pPr>
              <w:ind w:left="256"/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sym w:font="Wingdings" w:char="F0A8"/>
            </w:r>
            <w:r w:rsidRPr="00FE44BC">
              <w:rPr>
                <w:sz w:val="20"/>
                <w:szCs w:val="20"/>
              </w:rPr>
              <w:t xml:space="preserve"> Cream</w:t>
            </w:r>
          </w:p>
          <w:p w:rsidR="00F04117" w:rsidRPr="00F04117" w:rsidRDefault="00F04117" w:rsidP="00F04117">
            <w:pPr>
              <w:ind w:left="256"/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sym w:font="Wingdings" w:char="F0A8"/>
            </w:r>
            <w:r w:rsidRPr="00FE44BC">
              <w:rPr>
                <w:sz w:val="20"/>
                <w:szCs w:val="20"/>
              </w:rPr>
              <w:t xml:space="preserve"> Sugar</w:t>
            </w:r>
          </w:p>
        </w:tc>
      </w:tr>
      <w:tr w:rsidR="00F04117" w:rsidTr="004C60EA">
        <w:tc>
          <w:tcPr>
            <w:tcW w:w="1620" w:type="dxa"/>
          </w:tcPr>
          <w:p w:rsidR="00F04117" w:rsidRPr="00F04117" w:rsidRDefault="00F04117" w:rsidP="004C60EA">
            <w:pPr>
              <w:spacing w:before="120"/>
              <w:jc w:val="center"/>
              <w:rPr>
                <w:sz w:val="20"/>
                <w:szCs w:val="20"/>
              </w:rPr>
            </w:pPr>
            <w:r w:rsidRPr="00F04117">
              <w:rPr>
                <w:sz w:val="20"/>
                <w:szCs w:val="20"/>
              </w:rPr>
              <w:t>Lunch</w:t>
            </w:r>
          </w:p>
        </w:tc>
        <w:tc>
          <w:tcPr>
            <w:tcW w:w="3180" w:type="dxa"/>
          </w:tcPr>
          <w:p w:rsidR="00F04117" w:rsidRPr="00FE44BC" w:rsidRDefault="00F04117" w:rsidP="004C60EA">
            <w:pPr>
              <w:spacing w:before="120"/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sym w:font="Wingdings" w:char="F0A8"/>
            </w:r>
            <w:r w:rsidRPr="00FE44BC">
              <w:rPr>
                <w:sz w:val="20"/>
                <w:szCs w:val="20"/>
              </w:rPr>
              <w:t xml:space="preserve"> Water</w:t>
            </w:r>
          </w:p>
          <w:p w:rsidR="00F04117" w:rsidRDefault="00F04117" w:rsidP="00F04117">
            <w:pPr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t xml:space="preserve">Milk: </w:t>
            </w:r>
            <w:r w:rsidRPr="00FE44BC">
              <w:rPr>
                <w:sz w:val="20"/>
                <w:szCs w:val="20"/>
              </w:rPr>
              <w:sym w:font="Wingdings" w:char="F0A8"/>
            </w:r>
            <w:r w:rsidRPr="00FE44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  <w:r w:rsidRPr="00FE44BC">
              <w:rPr>
                <w:sz w:val="20"/>
                <w:szCs w:val="20"/>
              </w:rPr>
              <w:t xml:space="preserve">    </w:t>
            </w:r>
            <w:r w:rsidRPr="00FE44BC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</w:t>
            </w:r>
          </w:p>
          <w:p w:rsidR="00F04117" w:rsidRPr="00FE44BC" w:rsidRDefault="00F04117" w:rsidP="004C60EA">
            <w:pPr>
              <w:spacing w:after="120"/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  <w:r w:rsidRPr="00FE44BC">
              <w:rPr>
                <w:sz w:val="20"/>
                <w:szCs w:val="20"/>
              </w:rPr>
              <w:t>: _______________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180" w:type="dxa"/>
          </w:tcPr>
          <w:p w:rsidR="00F04117" w:rsidRDefault="00F04117" w:rsidP="004C60EA">
            <w:pPr>
              <w:spacing w:before="120"/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FE44BC">
              <w:rPr>
                <w:sz w:val="20"/>
                <w:szCs w:val="20"/>
              </w:rPr>
              <w:t xml:space="preserve">Coffee  </w:t>
            </w:r>
          </w:p>
          <w:p w:rsidR="00F04117" w:rsidRDefault="00F04117" w:rsidP="00F04117">
            <w:pPr>
              <w:ind w:left="287"/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sym w:font="Wingdings" w:char="F0A8"/>
            </w:r>
            <w:r w:rsidRPr="00FE44BC">
              <w:rPr>
                <w:sz w:val="20"/>
                <w:szCs w:val="20"/>
              </w:rPr>
              <w:t xml:space="preserve"> Cream</w:t>
            </w:r>
          </w:p>
          <w:p w:rsidR="00F04117" w:rsidRPr="00FE44BC" w:rsidRDefault="00F04117" w:rsidP="00F04117">
            <w:pPr>
              <w:ind w:left="287"/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sym w:font="Wingdings" w:char="F0A8"/>
            </w:r>
            <w:r w:rsidRPr="00FE44BC">
              <w:rPr>
                <w:sz w:val="20"/>
                <w:szCs w:val="20"/>
              </w:rPr>
              <w:t xml:space="preserve"> Sugar</w:t>
            </w:r>
          </w:p>
        </w:tc>
        <w:tc>
          <w:tcPr>
            <w:tcW w:w="3180" w:type="dxa"/>
          </w:tcPr>
          <w:p w:rsidR="00F04117" w:rsidRDefault="00F04117" w:rsidP="004C60EA">
            <w:pPr>
              <w:spacing w:before="120"/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sym w:font="Wingdings" w:char="F0A8"/>
            </w:r>
            <w:r w:rsidRPr="00FE44BC">
              <w:rPr>
                <w:sz w:val="20"/>
                <w:szCs w:val="20"/>
              </w:rPr>
              <w:t xml:space="preserve"> Decaf Coffee  </w:t>
            </w:r>
          </w:p>
          <w:p w:rsidR="00F04117" w:rsidRDefault="00F04117" w:rsidP="00F04117">
            <w:pPr>
              <w:ind w:left="256"/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sym w:font="Wingdings" w:char="F0A8"/>
            </w:r>
            <w:r w:rsidRPr="00FE44BC">
              <w:rPr>
                <w:sz w:val="20"/>
                <w:szCs w:val="20"/>
              </w:rPr>
              <w:t xml:space="preserve"> Cream</w:t>
            </w:r>
          </w:p>
          <w:p w:rsidR="00F04117" w:rsidRPr="00F04117" w:rsidRDefault="00F04117" w:rsidP="00F04117">
            <w:pPr>
              <w:ind w:left="256"/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sym w:font="Wingdings" w:char="F0A8"/>
            </w:r>
            <w:r w:rsidRPr="00FE44BC">
              <w:rPr>
                <w:sz w:val="20"/>
                <w:szCs w:val="20"/>
              </w:rPr>
              <w:t xml:space="preserve"> Sugar</w:t>
            </w:r>
          </w:p>
        </w:tc>
      </w:tr>
      <w:tr w:rsidR="004C60EA" w:rsidTr="00992083">
        <w:tc>
          <w:tcPr>
            <w:tcW w:w="1620" w:type="dxa"/>
          </w:tcPr>
          <w:p w:rsidR="004C60EA" w:rsidRPr="00F04117" w:rsidRDefault="004C60EA" w:rsidP="004C60E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</w:t>
            </w:r>
          </w:p>
        </w:tc>
        <w:tc>
          <w:tcPr>
            <w:tcW w:w="3180" w:type="dxa"/>
          </w:tcPr>
          <w:p w:rsidR="004C60EA" w:rsidRPr="00FE44BC" w:rsidRDefault="004C60EA" w:rsidP="004C60EA">
            <w:pPr>
              <w:spacing w:before="120"/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sym w:font="Wingdings" w:char="F0A8"/>
            </w:r>
            <w:r w:rsidRPr="00FE44BC">
              <w:rPr>
                <w:sz w:val="20"/>
                <w:szCs w:val="20"/>
              </w:rPr>
              <w:t xml:space="preserve"> Water</w:t>
            </w:r>
          </w:p>
          <w:p w:rsidR="004C60EA" w:rsidRDefault="004C60EA" w:rsidP="004C60EA">
            <w:pPr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t xml:space="preserve">Milk: </w:t>
            </w:r>
            <w:r w:rsidRPr="00FE44BC">
              <w:rPr>
                <w:sz w:val="20"/>
                <w:szCs w:val="20"/>
              </w:rPr>
              <w:sym w:font="Wingdings" w:char="F0A8"/>
            </w:r>
            <w:r w:rsidRPr="00FE44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  <w:r w:rsidRPr="00FE44BC">
              <w:rPr>
                <w:sz w:val="20"/>
                <w:szCs w:val="20"/>
              </w:rPr>
              <w:t xml:space="preserve">    </w:t>
            </w:r>
            <w:r w:rsidRPr="00FE44BC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</w:t>
            </w:r>
          </w:p>
          <w:p w:rsidR="004C60EA" w:rsidRPr="00FE44BC" w:rsidRDefault="004C60EA" w:rsidP="004C60EA">
            <w:pPr>
              <w:spacing w:after="120"/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  <w:r w:rsidRPr="00FE44BC">
              <w:rPr>
                <w:sz w:val="20"/>
                <w:szCs w:val="20"/>
              </w:rPr>
              <w:t>: _______________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180" w:type="dxa"/>
          </w:tcPr>
          <w:p w:rsidR="004C60EA" w:rsidRDefault="004C60EA" w:rsidP="004C60EA">
            <w:pPr>
              <w:spacing w:before="120"/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FE44BC">
              <w:rPr>
                <w:sz w:val="20"/>
                <w:szCs w:val="20"/>
              </w:rPr>
              <w:t xml:space="preserve">Coffee  </w:t>
            </w:r>
          </w:p>
          <w:p w:rsidR="004C60EA" w:rsidRDefault="004C60EA" w:rsidP="004C60EA">
            <w:pPr>
              <w:ind w:left="287"/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sym w:font="Wingdings" w:char="F0A8"/>
            </w:r>
            <w:r w:rsidRPr="00FE44BC">
              <w:rPr>
                <w:sz w:val="20"/>
                <w:szCs w:val="20"/>
              </w:rPr>
              <w:t xml:space="preserve"> Cream</w:t>
            </w:r>
          </w:p>
          <w:p w:rsidR="004C60EA" w:rsidRPr="00FE44BC" w:rsidRDefault="004C60EA" w:rsidP="004C60EA">
            <w:pPr>
              <w:ind w:left="287"/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sym w:font="Wingdings" w:char="F0A8"/>
            </w:r>
            <w:r w:rsidRPr="00FE44BC">
              <w:rPr>
                <w:sz w:val="20"/>
                <w:szCs w:val="20"/>
              </w:rPr>
              <w:t xml:space="preserve"> Sugar</w:t>
            </w:r>
          </w:p>
        </w:tc>
        <w:tc>
          <w:tcPr>
            <w:tcW w:w="3180" w:type="dxa"/>
          </w:tcPr>
          <w:p w:rsidR="004C60EA" w:rsidRDefault="004C60EA" w:rsidP="004C60EA">
            <w:pPr>
              <w:spacing w:before="120"/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sym w:font="Wingdings" w:char="F0A8"/>
            </w:r>
            <w:r w:rsidRPr="00FE44BC">
              <w:rPr>
                <w:sz w:val="20"/>
                <w:szCs w:val="20"/>
              </w:rPr>
              <w:t xml:space="preserve"> Decaf Coffee  </w:t>
            </w:r>
          </w:p>
          <w:p w:rsidR="004C60EA" w:rsidRDefault="004C60EA" w:rsidP="004C60EA">
            <w:pPr>
              <w:ind w:left="256"/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sym w:font="Wingdings" w:char="F0A8"/>
            </w:r>
            <w:r w:rsidRPr="00FE44BC">
              <w:rPr>
                <w:sz w:val="20"/>
                <w:szCs w:val="20"/>
              </w:rPr>
              <w:t xml:space="preserve"> Cream</w:t>
            </w:r>
          </w:p>
          <w:p w:rsidR="004C60EA" w:rsidRPr="00F04117" w:rsidRDefault="004C60EA" w:rsidP="004C60EA">
            <w:pPr>
              <w:ind w:left="256"/>
              <w:rPr>
                <w:sz w:val="20"/>
                <w:szCs w:val="20"/>
              </w:rPr>
            </w:pPr>
            <w:r w:rsidRPr="00FE44BC">
              <w:rPr>
                <w:sz w:val="20"/>
                <w:szCs w:val="20"/>
              </w:rPr>
              <w:sym w:font="Wingdings" w:char="F0A8"/>
            </w:r>
            <w:r w:rsidRPr="00FE44BC">
              <w:rPr>
                <w:sz w:val="20"/>
                <w:szCs w:val="20"/>
              </w:rPr>
              <w:t xml:space="preserve"> Sugar</w:t>
            </w:r>
          </w:p>
        </w:tc>
      </w:tr>
    </w:tbl>
    <w:p w:rsidR="00F04117" w:rsidRDefault="00F04117" w:rsidP="00EA6E62">
      <w:pPr>
        <w:jc w:val="center"/>
        <w:rPr>
          <w:sz w:val="10"/>
          <w:szCs w:val="10"/>
        </w:rPr>
      </w:pPr>
    </w:p>
    <w:p w:rsidR="00475594" w:rsidRPr="00475594" w:rsidRDefault="00475594" w:rsidP="00EA6E62">
      <w:pPr>
        <w:jc w:val="center"/>
        <w:rPr>
          <w:sz w:val="10"/>
          <w:szCs w:val="10"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1160"/>
      </w:tblGrid>
      <w:tr w:rsidR="00475594" w:rsidTr="00475594">
        <w:tc>
          <w:tcPr>
            <w:tcW w:w="11160" w:type="dxa"/>
            <w:shd w:val="clear" w:color="auto" w:fill="000000" w:themeFill="text1"/>
          </w:tcPr>
          <w:p w:rsidR="00475594" w:rsidRDefault="00475594" w:rsidP="00475594">
            <w:pPr>
              <w:jc w:val="center"/>
            </w:pPr>
            <w:r>
              <w:rPr>
                <w:color w:val="FFFFFF" w:themeColor="background1"/>
                <w:szCs w:val="20"/>
              </w:rPr>
              <w:t>OTHER DIET PREFERENCES</w:t>
            </w:r>
          </w:p>
        </w:tc>
      </w:tr>
      <w:tr w:rsidR="00475594" w:rsidTr="00475594">
        <w:tc>
          <w:tcPr>
            <w:tcW w:w="11160" w:type="dxa"/>
          </w:tcPr>
          <w:p w:rsidR="00475594" w:rsidRDefault="00475594" w:rsidP="00475594"/>
        </w:tc>
      </w:tr>
      <w:tr w:rsidR="00475594" w:rsidTr="00475594">
        <w:tc>
          <w:tcPr>
            <w:tcW w:w="11160" w:type="dxa"/>
          </w:tcPr>
          <w:p w:rsidR="00475594" w:rsidRDefault="00475594" w:rsidP="00475594"/>
        </w:tc>
      </w:tr>
      <w:tr w:rsidR="00475594" w:rsidTr="00475594">
        <w:tc>
          <w:tcPr>
            <w:tcW w:w="11160" w:type="dxa"/>
          </w:tcPr>
          <w:p w:rsidR="00475594" w:rsidRDefault="00475594" w:rsidP="00475594"/>
        </w:tc>
      </w:tr>
      <w:tr w:rsidR="00475594" w:rsidTr="00475594">
        <w:tc>
          <w:tcPr>
            <w:tcW w:w="11160" w:type="dxa"/>
          </w:tcPr>
          <w:p w:rsidR="00475594" w:rsidRDefault="00475594" w:rsidP="00475594"/>
        </w:tc>
      </w:tr>
    </w:tbl>
    <w:p w:rsidR="0039568F" w:rsidRDefault="0039568F" w:rsidP="00475594"/>
    <w:tbl>
      <w:tblPr>
        <w:tblW w:w="0" w:type="auto"/>
        <w:tblLook w:val="04A0" w:firstRow="1" w:lastRow="0" w:firstColumn="1" w:lastColumn="0" w:noHBand="0" w:noVBand="1"/>
      </w:tblPr>
      <w:tblGrid>
        <w:gridCol w:w="783"/>
        <w:gridCol w:w="3690"/>
        <w:gridCol w:w="687"/>
        <w:gridCol w:w="1957"/>
        <w:gridCol w:w="550"/>
        <w:gridCol w:w="977"/>
        <w:gridCol w:w="649"/>
        <w:gridCol w:w="921"/>
      </w:tblGrid>
      <w:tr w:rsidR="00EA6E62" w:rsidRPr="00086040" w:rsidTr="008F2A3E">
        <w:trPr>
          <w:trHeight w:val="252"/>
        </w:trPr>
        <w:tc>
          <w:tcPr>
            <w:tcW w:w="783" w:type="dxa"/>
            <w:shd w:val="clear" w:color="auto" w:fill="auto"/>
            <w:vAlign w:val="bottom"/>
          </w:tcPr>
          <w:p w:rsidR="00EA6E62" w:rsidRPr="00B0058E" w:rsidRDefault="00EA6E62" w:rsidP="008F2A3E">
            <w:pPr>
              <w:rPr>
                <w:sz w:val="15"/>
                <w:szCs w:val="20"/>
              </w:rPr>
            </w:pPr>
          </w:p>
          <w:p w:rsidR="00EA6E62" w:rsidRPr="00086040" w:rsidRDefault="00EA6E62" w:rsidP="008F2A3E">
            <w:pPr>
              <w:rPr>
                <w:sz w:val="20"/>
                <w:szCs w:val="20"/>
              </w:rPr>
            </w:pPr>
            <w:r w:rsidRPr="00086040">
              <w:rPr>
                <w:sz w:val="20"/>
                <w:szCs w:val="20"/>
              </w:rPr>
              <w:t>NAME: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6E62" w:rsidRPr="00086040" w:rsidRDefault="00EA6E62" w:rsidP="008F2A3E">
            <w:pPr>
              <w:rPr>
                <w:szCs w:val="20"/>
              </w:rPr>
            </w:pPr>
            <w:r w:rsidRPr="00086040">
              <w:rPr>
                <w:szCs w:val="20"/>
              </w:rPr>
              <w:t xml:space="preserve"> 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EA6E62" w:rsidRPr="00086040" w:rsidRDefault="00EA6E62" w:rsidP="008F2A3E">
            <w:pPr>
              <w:rPr>
                <w:sz w:val="20"/>
                <w:szCs w:val="20"/>
              </w:rPr>
            </w:pPr>
            <w:r w:rsidRPr="00086040">
              <w:rPr>
                <w:sz w:val="20"/>
                <w:szCs w:val="20"/>
              </w:rPr>
              <w:t>PHYS: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6E62" w:rsidRPr="00086040" w:rsidRDefault="00EA6E62" w:rsidP="008F2A3E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EA6E62" w:rsidRPr="00086040" w:rsidRDefault="00EA6E62" w:rsidP="008F2A3E">
            <w:pPr>
              <w:rPr>
                <w:sz w:val="20"/>
                <w:szCs w:val="20"/>
              </w:rPr>
            </w:pPr>
            <w:r w:rsidRPr="00086040">
              <w:rPr>
                <w:sz w:val="20"/>
                <w:szCs w:val="20"/>
              </w:rPr>
              <w:t>RM: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6E62" w:rsidRPr="00086040" w:rsidRDefault="00EA6E62" w:rsidP="008F2A3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EA6E62" w:rsidRPr="00086040" w:rsidRDefault="00EA6E62" w:rsidP="008F2A3E">
            <w:pPr>
              <w:rPr>
                <w:sz w:val="20"/>
                <w:szCs w:val="20"/>
              </w:rPr>
            </w:pPr>
            <w:r w:rsidRPr="00086040">
              <w:rPr>
                <w:sz w:val="20"/>
                <w:szCs w:val="20"/>
              </w:rPr>
              <w:t>MR#: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6E62" w:rsidRPr="00086040" w:rsidRDefault="00EA6E62" w:rsidP="008F2A3E">
            <w:pPr>
              <w:rPr>
                <w:sz w:val="20"/>
                <w:szCs w:val="20"/>
              </w:rPr>
            </w:pPr>
          </w:p>
        </w:tc>
      </w:tr>
    </w:tbl>
    <w:p w:rsidR="00EA6E62" w:rsidRPr="00475594" w:rsidRDefault="00EA6E62" w:rsidP="00475594">
      <w:pPr>
        <w:rPr>
          <w:sz w:val="2"/>
          <w:szCs w:val="2"/>
        </w:rPr>
      </w:pPr>
      <w:bookmarkStart w:id="0" w:name="_GoBack"/>
      <w:bookmarkEnd w:id="0"/>
    </w:p>
    <w:sectPr w:rsidR="00EA6E62" w:rsidRPr="00475594" w:rsidSect="00FE44BC">
      <w:footerReference w:type="default" r:id="rId6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13F" w:rsidRDefault="0020213F" w:rsidP="00EA6E62">
      <w:r>
        <w:separator/>
      </w:r>
    </w:p>
  </w:endnote>
  <w:endnote w:type="continuationSeparator" w:id="0">
    <w:p w:rsidR="0020213F" w:rsidRDefault="0020213F" w:rsidP="00EA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E62" w:rsidRPr="00EA6E62" w:rsidRDefault="00EA6E62" w:rsidP="00EA6E62">
    <w:pPr>
      <w:pStyle w:val="p1"/>
      <w:rPr>
        <w:color w:val="auto"/>
      </w:rPr>
    </w:pPr>
    <w:r w:rsidRPr="00175A00">
      <w:rPr>
        <w:b/>
        <w:bCs/>
        <w:color w:val="auto"/>
      </w:rPr>
      <w:t>N</w:t>
    </w:r>
    <w:r>
      <w:rPr>
        <w:b/>
        <w:bCs/>
        <w:color w:val="auto"/>
      </w:rPr>
      <w:t>utrition Services, I</w:t>
    </w:r>
    <w:r w:rsidRPr="00175A00">
      <w:rPr>
        <w:b/>
        <w:bCs/>
        <w:color w:val="auto"/>
      </w:rPr>
      <w:t>nc</w:t>
    </w:r>
    <w:r>
      <w:rPr>
        <w:b/>
        <w:bCs/>
        <w:color w:val="auto"/>
      </w:rPr>
      <w:t>.</w:t>
    </w:r>
    <w:r w:rsidRPr="00175A00">
      <w:rPr>
        <w:color w:val="auto"/>
      </w:rPr>
      <w:t> | info@nutrition-services.com | Nutrition-Services.com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13F" w:rsidRDefault="0020213F" w:rsidP="00EA6E62">
      <w:r>
        <w:separator/>
      </w:r>
    </w:p>
  </w:footnote>
  <w:footnote w:type="continuationSeparator" w:id="0">
    <w:p w:rsidR="0020213F" w:rsidRDefault="0020213F" w:rsidP="00EA6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62"/>
    <w:rsid w:val="000401DC"/>
    <w:rsid w:val="00082BE1"/>
    <w:rsid w:val="0020213F"/>
    <w:rsid w:val="0039568F"/>
    <w:rsid w:val="00475594"/>
    <w:rsid w:val="004C60EA"/>
    <w:rsid w:val="005262F3"/>
    <w:rsid w:val="005545AA"/>
    <w:rsid w:val="008A2B65"/>
    <w:rsid w:val="008D66CB"/>
    <w:rsid w:val="00CE1D2B"/>
    <w:rsid w:val="00EA6E62"/>
    <w:rsid w:val="00F04117"/>
    <w:rsid w:val="00F33A17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7E01C"/>
  <w14:defaultImageDpi w14:val="32767"/>
  <w15:chartTrackingRefBased/>
  <w15:docId w15:val="{636277F2-4996-C04F-A75B-1FA3E294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E62"/>
  </w:style>
  <w:style w:type="paragraph" w:styleId="Footer">
    <w:name w:val="footer"/>
    <w:basedOn w:val="Normal"/>
    <w:link w:val="FooterChar"/>
    <w:uiPriority w:val="99"/>
    <w:unhideWhenUsed/>
    <w:rsid w:val="00EA6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E62"/>
  </w:style>
  <w:style w:type="paragraph" w:customStyle="1" w:styleId="p1">
    <w:name w:val="p1"/>
    <w:basedOn w:val="Normal"/>
    <w:rsid w:val="00EA6E62"/>
    <w:pPr>
      <w:spacing w:before="15" w:after="30"/>
    </w:pPr>
    <w:rPr>
      <w:rFonts w:ascii="Calibri" w:eastAsia="Calibri" w:hAnsi="Calibri" w:cs="Times New Roman"/>
      <w:color w:val="008F82"/>
      <w:sz w:val="17"/>
      <w:szCs w:val="17"/>
    </w:rPr>
  </w:style>
  <w:style w:type="table" w:styleId="TableGrid">
    <w:name w:val="Table Grid"/>
    <w:basedOn w:val="TableNormal"/>
    <w:uiPriority w:val="39"/>
    <w:rsid w:val="00EA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Capen</dc:creator>
  <cp:keywords/>
  <dc:description/>
  <cp:lastModifiedBy>Katherine Capen</cp:lastModifiedBy>
  <cp:revision>1</cp:revision>
  <dcterms:created xsi:type="dcterms:W3CDTF">2018-04-02T20:36:00Z</dcterms:created>
  <dcterms:modified xsi:type="dcterms:W3CDTF">2018-04-02T23:12:00Z</dcterms:modified>
</cp:coreProperties>
</file>